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25B" w:rsidRPr="0080125B" w:rsidRDefault="00E0277C" w:rsidP="0080125B">
      <w:pPr>
        <w:jc w:val="center"/>
        <w:rPr>
          <w:rFonts w:ascii="Arial" w:hAnsi="Arial"/>
          <w:sz w:val="20"/>
          <w:szCs w:val="20"/>
        </w:rPr>
      </w:pPr>
      <w:bookmarkStart w:id="0" w:name="_GoBack"/>
      <w:bookmarkEnd w:id="0"/>
      <w:r w:rsidRPr="0080125B">
        <w:rPr>
          <w:rFonts w:ascii="Arial" w:eastAsia="Verdana" w:hAnsi="Arial" w:cs="Verdana"/>
          <w:b/>
          <w:bCs/>
          <w:iCs/>
          <w:sz w:val="48"/>
          <w:szCs w:val="48"/>
        </w:rPr>
        <w:t>Proclamation</w:t>
      </w:r>
    </w:p>
    <w:p w:rsidR="0080125B" w:rsidRPr="0080125B" w:rsidRDefault="0080125B" w:rsidP="0080125B">
      <w:pPr>
        <w:jc w:val="center"/>
        <w:rPr>
          <w:rFonts w:ascii="Arial" w:hAnsi="Arial"/>
          <w:sz w:val="20"/>
          <w:szCs w:val="20"/>
        </w:rPr>
      </w:pPr>
    </w:p>
    <w:p w:rsidR="00E0277C" w:rsidRPr="0080125B" w:rsidRDefault="00E0277C">
      <w:pPr>
        <w:tabs>
          <w:tab w:val="left" w:pos="-720"/>
          <w:tab w:val="left" w:pos="0"/>
          <w:tab w:val="left" w:pos="720"/>
          <w:tab w:val="left" w:pos="1440"/>
        </w:tabs>
        <w:ind w:left="2160" w:hanging="216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0125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WHEREAS</w:t>
      </w:r>
      <w:r w:rsidR="0080125B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80125B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80125B" w:rsidRPr="00A73BE8">
        <w:rPr>
          <w:rFonts w:ascii="Times New Roman" w:eastAsia="Times New Roman" w:hAnsi="Times New Roman" w:cs="Times New Roman"/>
          <w:iCs/>
          <w:sz w:val="28"/>
          <w:szCs w:val="28"/>
        </w:rPr>
        <w:t xml:space="preserve">the aim of </w:t>
      </w:r>
      <w:r w:rsidR="0080125B">
        <w:rPr>
          <w:rFonts w:ascii="Times New Roman" w:eastAsia="Times New Roman" w:hAnsi="Times New Roman" w:cs="Times New Roman"/>
          <w:iCs/>
          <w:sz w:val="28"/>
          <w:szCs w:val="28"/>
        </w:rPr>
        <w:t>Children’s Environmental Health (CEH) Day</w:t>
      </w:r>
      <w:r w:rsidR="0080125B" w:rsidRPr="00A73BE8">
        <w:rPr>
          <w:rFonts w:ascii="Times New Roman" w:eastAsia="Times New Roman" w:hAnsi="Times New Roman" w:cs="Times New Roman"/>
          <w:iCs/>
          <w:sz w:val="28"/>
          <w:szCs w:val="28"/>
        </w:rPr>
        <w:t xml:space="preserve"> is to </w:t>
      </w:r>
      <w:r w:rsidR="0080125B">
        <w:rPr>
          <w:rFonts w:ascii="Times New Roman" w:eastAsia="Times New Roman" w:hAnsi="Times New Roman" w:cs="Times New Roman"/>
          <w:iCs/>
          <w:sz w:val="28"/>
          <w:szCs w:val="28"/>
        </w:rPr>
        <w:t xml:space="preserve">raise awareness about the </w:t>
      </w:r>
      <w:r w:rsidR="006E1FA9">
        <w:rPr>
          <w:rFonts w:ascii="Times New Roman" w:eastAsia="Times New Roman" w:hAnsi="Times New Roman" w:cs="Times New Roman"/>
          <w:iCs/>
          <w:sz w:val="28"/>
          <w:szCs w:val="28"/>
        </w:rPr>
        <w:t>importance of clean air and water, safe food and consumer products, and healthy environments to children’s health and development</w:t>
      </w:r>
      <w:r w:rsidR="0080125B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="0080125B" w:rsidRPr="00A73BE8">
        <w:rPr>
          <w:rFonts w:ascii="Times New Roman" w:eastAsia="Times New Roman" w:hAnsi="Times New Roman" w:cs="Times New Roman"/>
          <w:iCs/>
          <w:sz w:val="28"/>
          <w:szCs w:val="28"/>
        </w:rPr>
        <w:t xml:space="preserve"> and</w:t>
      </w:r>
    </w:p>
    <w:p w:rsidR="00E0277C" w:rsidRPr="0080125B" w:rsidRDefault="00E0277C">
      <w:pPr>
        <w:tabs>
          <w:tab w:val="left" w:pos="-720"/>
        </w:tabs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0277C" w:rsidRPr="0080125B" w:rsidRDefault="00E0277C">
      <w:pPr>
        <w:tabs>
          <w:tab w:val="left" w:pos="-720"/>
          <w:tab w:val="left" w:pos="0"/>
          <w:tab w:val="left" w:pos="720"/>
          <w:tab w:val="left" w:pos="1440"/>
        </w:tabs>
        <w:ind w:left="2160" w:hanging="216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0125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WHEREAS</w:t>
      </w:r>
      <w:r w:rsidR="0080125B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80125B">
        <w:rPr>
          <w:rFonts w:ascii="Times New Roman" w:eastAsia="Times New Roman" w:hAnsi="Times New Roman" w:cs="Times New Roman"/>
          <w:iCs/>
          <w:sz w:val="28"/>
          <w:szCs w:val="28"/>
        </w:rPr>
        <w:tab/>
        <w:t xml:space="preserve">CEH Day was created </w:t>
      </w:r>
      <w:r w:rsidR="006E1FA9">
        <w:rPr>
          <w:rFonts w:ascii="Times New Roman" w:eastAsia="Times New Roman" w:hAnsi="Times New Roman" w:cs="Times New Roman"/>
          <w:iCs/>
          <w:sz w:val="28"/>
          <w:szCs w:val="28"/>
        </w:rPr>
        <w:t>by the Children’s Environmental Health Network and celebrated for the first time on October 13, 2016</w:t>
      </w:r>
      <w:r w:rsidR="0080125B">
        <w:rPr>
          <w:rFonts w:ascii="Times New Roman" w:eastAsia="Times New Roman" w:hAnsi="Times New Roman" w:cs="Times New Roman"/>
          <w:iCs/>
          <w:sz w:val="28"/>
          <w:szCs w:val="28"/>
        </w:rPr>
        <w:t>; and</w:t>
      </w:r>
    </w:p>
    <w:p w:rsidR="00E0277C" w:rsidRPr="0080125B" w:rsidRDefault="00E0277C">
      <w:pPr>
        <w:tabs>
          <w:tab w:val="left" w:pos="-720"/>
        </w:tabs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0277C" w:rsidRPr="0080125B" w:rsidRDefault="00E0277C">
      <w:pPr>
        <w:tabs>
          <w:tab w:val="left" w:pos="-720"/>
          <w:tab w:val="left" w:pos="0"/>
          <w:tab w:val="left" w:pos="720"/>
          <w:tab w:val="left" w:pos="1440"/>
        </w:tabs>
        <w:ind w:left="2160" w:hanging="216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0125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WHEREAS</w:t>
      </w:r>
      <w:r w:rsidR="0080125B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80125B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6E1FA9">
        <w:rPr>
          <w:rFonts w:ascii="Times New Roman" w:eastAsia="Times New Roman" w:hAnsi="Times New Roman" w:cs="Times New Roman"/>
          <w:iCs/>
          <w:sz w:val="28"/>
          <w:szCs w:val="28"/>
        </w:rPr>
        <w:t xml:space="preserve">CEH Day is observed on the second Thursday in October as a means to </w:t>
      </w:r>
      <w:r w:rsidR="006E1FA9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celebrate progress of</w:t>
      </w:r>
      <w:r w:rsidR="006E1FA9" w:rsidRPr="007C5045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the children’s environmental health movement and create a strong network of </w:t>
      </w:r>
      <w:r w:rsidR="006E1FA9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child health </w:t>
      </w:r>
      <w:r w:rsidR="006E1FA9" w:rsidRPr="007C5045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advocates</w:t>
      </w:r>
      <w:r w:rsidR="0080125B" w:rsidRPr="00A73BE8">
        <w:rPr>
          <w:rFonts w:ascii="Times New Roman" w:eastAsia="Times New Roman" w:hAnsi="Times New Roman" w:cs="Times New Roman"/>
          <w:iCs/>
          <w:sz w:val="28"/>
          <w:szCs w:val="28"/>
        </w:rPr>
        <w:t>; and</w:t>
      </w:r>
    </w:p>
    <w:p w:rsidR="00E0277C" w:rsidRPr="0080125B" w:rsidRDefault="00E0277C">
      <w:pPr>
        <w:tabs>
          <w:tab w:val="left" w:pos="-720"/>
          <w:tab w:val="left" w:pos="0"/>
          <w:tab w:val="left" w:pos="720"/>
          <w:tab w:val="left" w:pos="1440"/>
        </w:tabs>
        <w:ind w:left="2160" w:hanging="21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0277C" w:rsidRPr="0080125B" w:rsidRDefault="00E0277C">
      <w:pPr>
        <w:tabs>
          <w:tab w:val="left" w:pos="-720"/>
          <w:tab w:val="left" w:pos="0"/>
          <w:tab w:val="left" w:pos="720"/>
          <w:tab w:val="left" w:pos="1440"/>
        </w:tabs>
        <w:ind w:left="2160" w:hanging="216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0125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WHEREAS</w:t>
      </w:r>
      <w:r w:rsidR="0080125B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80125B">
        <w:rPr>
          <w:rFonts w:ascii="Times New Roman" w:eastAsia="Times New Roman" w:hAnsi="Times New Roman" w:cs="Times New Roman"/>
          <w:iCs/>
          <w:sz w:val="28"/>
          <w:szCs w:val="28"/>
        </w:rPr>
        <w:tab/>
        <w:t xml:space="preserve">CEH </w:t>
      </w:r>
      <w:r w:rsidR="0080125B" w:rsidRPr="00A73BE8">
        <w:rPr>
          <w:rFonts w:ascii="Times New Roman" w:eastAsia="Times New Roman" w:hAnsi="Times New Roman" w:cs="Times New Roman"/>
          <w:iCs/>
          <w:sz w:val="28"/>
          <w:szCs w:val="28"/>
        </w:rPr>
        <w:t xml:space="preserve">Day is a </w:t>
      </w:r>
      <w:r w:rsidR="0080125B">
        <w:rPr>
          <w:rFonts w:ascii="Times New Roman" w:eastAsia="Times New Roman" w:hAnsi="Times New Roman" w:cs="Times New Roman"/>
          <w:iCs/>
          <w:sz w:val="28"/>
          <w:szCs w:val="28"/>
        </w:rPr>
        <w:t>national</w:t>
      </w:r>
      <w:r w:rsidR="0080125B" w:rsidRPr="00A73BE8">
        <w:rPr>
          <w:rFonts w:ascii="Times New Roman" w:eastAsia="Times New Roman" w:hAnsi="Times New Roman" w:cs="Times New Roman"/>
          <w:iCs/>
          <w:sz w:val="28"/>
          <w:szCs w:val="28"/>
        </w:rPr>
        <w:t xml:space="preserve"> effort suppor</w:t>
      </w:r>
      <w:r w:rsidR="0080125B">
        <w:rPr>
          <w:rFonts w:ascii="Times New Roman" w:eastAsia="Times New Roman" w:hAnsi="Times New Roman" w:cs="Times New Roman"/>
          <w:iCs/>
          <w:sz w:val="28"/>
          <w:szCs w:val="28"/>
        </w:rPr>
        <w:t xml:space="preserve">ted by individuals, non-profit organizations, </w:t>
      </w:r>
      <w:r w:rsidR="006E1FA9">
        <w:rPr>
          <w:rFonts w:ascii="Times New Roman" w:eastAsia="Times New Roman" w:hAnsi="Times New Roman" w:cs="Times New Roman"/>
          <w:iCs/>
          <w:sz w:val="28"/>
          <w:szCs w:val="28"/>
        </w:rPr>
        <w:t xml:space="preserve">and </w:t>
      </w:r>
      <w:r w:rsidR="0080125B">
        <w:rPr>
          <w:rFonts w:ascii="Times New Roman" w:eastAsia="Times New Roman" w:hAnsi="Times New Roman" w:cs="Times New Roman"/>
          <w:iCs/>
          <w:sz w:val="28"/>
          <w:szCs w:val="28"/>
        </w:rPr>
        <w:t>government agencies</w:t>
      </w:r>
      <w:r w:rsidR="0080125B" w:rsidRPr="00A73BE8">
        <w:rPr>
          <w:rFonts w:ascii="Times New Roman" w:eastAsia="Times New Roman" w:hAnsi="Times New Roman" w:cs="Times New Roman"/>
          <w:iCs/>
          <w:sz w:val="28"/>
          <w:szCs w:val="28"/>
        </w:rPr>
        <w:t>; and</w:t>
      </w:r>
    </w:p>
    <w:p w:rsidR="00E0277C" w:rsidRPr="0080125B" w:rsidRDefault="00E0277C">
      <w:pPr>
        <w:tabs>
          <w:tab w:val="left" w:pos="-720"/>
          <w:tab w:val="left" w:pos="0"/>
          <w:tab w:val="left" w:pos="720"/>
          <w:tab w:val="left" w:pos="1440"/>
        </w:tabs>
        <w:ind w:left="2160" w:hanging="21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0277C" w:rsidRPr="0080125B" w:rsidRDefault="00E0277C">
      <w:pPr>
        <w:tabs>
          <w:tab w:val="left" w:pos="-720"/>
          <w:tab w:val="left" w:pos="0"/>
          <w:tab w:val="left" w:pos="720"/>
          <w:tab w:val="left" w:pos="1440"/>
        </w:tabs>
        <w:ind w:left="2160" w:hanging="216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0125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WHEREAS</w:t>
      </w:r>
      <w:r w:rsidR="0080125B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80125B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6E1FA9">
        <w:rPr>
          <w:rFonts w:ascii="Times New Roman" w:eastAsia="Times New Roman" w:hAnsi="Times New Roman" w:cs="Times New Roman"/>
          <w:iCs/>
          <w:sz w:val="28"/>
          <w:szCs w:val="28"/>
        </w:rPr>
        <w:t>CEH</w:t>
      </w:r>
      <w:r w:rsidR="006E1FA9" w:rsidRPr="00A73BE8">
        <w:rPr>
          <w:rFonts w:ascii="Times New Roman" w:eastAsia="Times New Roman" w:hAnsi="Times New Roman" w:cs="Times New Roman"/>
          <w:iCs/>
          <w:sz w:val="28"/>
          <w:szCs w:val="28"/>
        </w:rPr>
        <w:t xml:space="preserve"> Day encourages </w:t>
      </w:r>
      <w:r w:rsidR="006E1FA9">
        <w:rPr>
          <w:rFonts w:ascii="Times New Roman" w:eastAsia="Times New Roman" w:hAnsi="Times New Roman" w:cs="Times New Roman"/>
          <w:iCs/>
          <w:sz w:val="28"/>
          <w:szCs w:val="28"/>
        </w:rPr>
        <w:t>individuals</w:t>
      </w:r>
      <w:r w:rsidR="006E1FA9" w:rsidRPr="00A73BE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6E1FA9">
        <w:rPr>
          <w:rFonts w:ascii="Times New Roman" w:eastAsia="Times New Roman" w:hAnsi="Times New Roman" w:cs="Times New Roman"/>
          <w:iCs/>
          <w:sz w:val="28"/>
          <w:szCs w:val="28"/>
        </w:rPr>
        <w:t xml:space="preserve">and organizations to raise awareness and understanding of children’s environmental health issues, seek improved protections for </w:t>
      </w:r>
      <w:r w:rsidR="005B4C3E">
        <w:rPr>
          <w:rFonts w:ascii="Times New Roman" w:eastAsia="Times New Roman" w:hAnsi="Times New Roman" w:cs="Times New Roman"/>
          <w:iCs/>
          <w:sz w:val="28"/>
          <w:szCs w:val="28"/>
        </w:rPr>
        <w:t xml:space="preserve">all </w:t>
      </w:r>
      <w:r w:rsidR="006E1FA9">
        <w:rPr>
          <w:rFonts w:ascii="Times New Roman" w:eastAsia="Times New Roman" w:hAnsi="Times New Roman" w:cs="Times New Roman"/>
          <w:iCs/>
          <w:sz w:val="28"/>
          <w:szCs w:val="28"/>
        </w:rPr>
        <w:t>children, and to perform acts of sustainability or environmental health wellness</w:t>
      </w:r>
      <w:r w:rsidR="0080125B">
        <w:rPr>
          <w:rFonts w:ascii="Times New Roman" w:eastAsia="Times New Roman" w:hAnsi="Times New Roman" w:cs="Times New Roman"/>
          <w:iCs/>
          <w:sz w:val="28"/>
          <w:szCs w:val="28"/>
        </w:rPr>
        <w:t>; and</w:t>
      </w:r>
    </w:p>
    <w:p w:rsidR="00E0277C" w:rsidRPr="0080125B" w:rsidRDefault="00E0277C">
      <w:pPr>
        <w:tabs>
          <w:tab w:val="left" w:pos="-720"/>
          <w:tab w:val="left" w:pos="0"/>
          <w:tab w:val="left" w:pos="720"/>
          <w:tab w:val="left" w:pos="1440"/>
        </w:tabs>
        <w:ind w:left="2160" w:hanging="21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0277C" w:rsidRPr="0080125B" w:rsidRDefault="00E0277C">
      <w:pPr>
        <w:tabs>
          <w:tab w:val="left" w:pos="-720"/>
          <w:tab w:val="left" w:pos="0"/>
          <w:tab w:val="left" w:pos="720"/>
          <w:tab w:val="left" w:pos="1440"/>
        </w:tabs>
        <w:ind w:left="2160" w:hanging="216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0125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WHEREAS</w:t>
      </w:r>
      <w:r w:rsidR="0080125B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80125B">
        <w:rPr>
          <w:rFonts w:ascii="Times New Roman" w:eastAsia="Times New Roman" w:hAnsi="Times New Roman" w:cs="Times New Roman"/>
          <w:iCs/>
          <w:sz w:val="28"/>
          <w:szCs w:val="28"/>
        </w:rPr>
        <w:tab/>
        <w:t>together, we can safeguard the health, safety and wellbeing of our most precious resource: children</w:t>
      </w:r>
      <w:r w:rsidR="0080125B" w:rsidRPr="00A73BE8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="0080125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E0277C" w:rsidRPr="0080125B" w:rsidRDefault="00E0277C">
      <w:pPr>
        <w:tabs>
          <w:tab w:val="left" w:pos="-720"/>
        </w:tabs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0277C" w:rsidRPr="0080125B" w:rsidRDefault="00E0277C">
      <w:pPr>
        <w:tabs>
          <w:tab w:val="left" w:pos="-720"/>
        </w:tabs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0125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THEREFORE</w:t>
      </w:r>
      <w:r w:rsidRPr="0080125B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  <w:r w:rsidRPr="0080125B">
        <w:rPr>
          <w:rFonts w:ascii="Times New Roman" w:eastAsia="Times New Roman" w:hAnsi="Times New Roman" w:cs="Times New Roman"/>
          <w:iCs/>
          <w:sz w:val="28"/>
          <w:szCs w:val="28"/>
        </w:rPr>
        <w:tab/>
        <w:t xml:space="preserve">I, </w:t>
      </w:r>
      <w:r w:rsidRPr="0080125B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GovernorName</w:t>
      </w:r>
      <w:r w:rsidRPr="0080125B">
        <w:rPr>
          <w:rFonts w:ascii="Times New Roman" w:eastAsia="Times New Roman" w:hAnsi="Times New Roman" w:cs="Times New Roman"/>
          <w:iCs/>
          <w:sz w:val="28"/>
          <w:szCs w:val="28"/>
        </w:rPr>
        <w:t xml:space="preserve">, Governor of the State of </w:t>
      </w:r>
      <w:r w:rsidRPr="0080125B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StateName</w:t>
      </w:r>
      <w:r w:rsidRPr="0080125B">
        <w:rPr>
          <w:rFonts w:ascii="Times New Roman" w:eastAsia="Times New Roman" w:hAnsi="Times New Roman" w:cs="Times New Roman"/>
          <w:iCs/>
          <w:sz w:val="28"/>
          <w:szCs w:val="28"/>
        </w:rPr>
        <w:t xml:space="preserve"> do hereby proclaim Thursday, </w:t>
      </w:r>
      <w:r w:rsidR="0080125B">
        <w:rPr>
          <w:rFonts w:ascii="Times New Roman" w:eastAsia="Times New Roman" w:hAnsi="Times New Roman" w:cs="Times New Roman"/>
          <w:iCs/>
          <w:sz w:val="28"/>
          <w:szCs w:val="28"/>
        </w:rPr>
        <w:t xml:space="preserve">October </w:t>
      </w:r>
      <w:r w:rsidR="005B4C3E">
        <w:rPr>
          <w:rFonts w:ascii="Times New Roman" w:eastAsia="Times New Roman" w:hAnsi="Times New Roman" w:cs="Times New Roman"/>
          <w:iCs/>
          <w:sz w:val="28"/>
          <w:szCs w:val="28"/>
        </w:rPr>
        <w:t>8</w:t>
      </w:r>
      <w:r w:rsidR="0080125B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5B4C3E">
        <w:rPr>
          <w:rFonts w:ascii="Times New Roman" w:eastAsia="Times New Roman" w:hAnsi="Times New Roman" w:cs="Times New Roman"/>
          <w:iCs/>
          <w:sz w:val="28"/>
          <w:szCs w:val="28"/>
        </w:rPr>
        <w:t>2020</w:t>
      </w:r>
      <w:r w:rsidRPr="0080125B">
        <w:rPr>
          <w:rFonts w:ascii="Times New Roman" w:eastAsia="Times New Roman" w:hAnsi="Times New Roman" w:cs="Times New Roman"/>
          <w:iCs/>
          <w:sz w:val="28"/>
          <w:szCs w:val="28"/>
        </w:rPr>
        <w:t xml:space="preserve"> as:</w:t>
      </w:r>
    </w:p>
    <w:p w:rsidR="00E0277C" w:rsidRPr="0080125B" w:rsidRDefault="00E0277C">
      <w:pPr>
        <w:tabs>
          <w:tab w:val="left" w:pos="-720"/>
        </w:tabs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0277C" w:rsidRPr="0080125B" w:rsidRDefault="00E0277C">
      <w:pPr>
        <w:tabs>
          <w:tab w:val="center" w:pos="4680"/>
        </w:tabs>
        <w:jc w:val="both"/>
        <w:rPr>
          <w:rFonts w:ascii="Arial" w:eastAsia="Times New Roman" w:hAnsi="Arial" w:cs="Times New Roman"/>
          <w:b/>
          <w:bCs/>
          <w:iCs/>
          <w:sz w:val="28"/>
          <w:szCs w:val="28"/>
        </w:rPr>
      </w:pPr>
      <w:r w:rsidRPr="0080125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="0080125B">
        <w:rPr>
          <w:rFonts w:ascii="Arial" w:eastAsia="Times New Roman" w:hAnsi="Arial" w:cs="Times New Roman"/>
          <w:b/>
          <w:bCs/>
          <w:iCs/>
          <w:sz w:val="28"/>
          <w:szCs w:val="28"/>
        </w:rPr>
        <w:t>CHILDREN’S ENVIRONMENTAL HEALTH (CEH) DAY</w:t>
      </w:r>
    </w:p>
    <w:p w:rsidR="00E0277C" w:rsidRPr="0080125B" w:rsidRDefault="00E0277C">
      <w:pPr>
        <w:tabs>
          <w:tab w:val="left" w:pos="-720"/>
        </w:tabs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76B4B" w:rsidRPr="00A73BE8" w:rsidRDefault="00076B4B" w:rsidP="00076B4B">
      <w:pPr>
        <w:tabs>
          <w:tab w:val="left" w:pos="-720"/>
        </w:tabs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73BE8">
        <w:rPr>
          <w:rFonts w:ascii="Times New Roman" w:eastAsia="Times New Roman" w:hAnsi="Times New Roman" w:cs="Times New Roman"/>
          <w:iCs/>
          <w:sz w:val="28"/>
          <w:szCs w:val="28"/>
        </w:rPr>
        <w:t xml:space="preserve">in </w:t>
      </w:r>
      <w:r w:rsidR="00A9598A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State</w:t>
      </w:r>
      <w:r w:rsidR="00A9598A" w:rsidRPr="00A73BE8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Name</w:t>
      </w:r>
      <w:r w:rsidR="00A9598A" w:rsidRPr="00A73BE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73BE8">
        <w:rPr>
          <w:rFonts w:ascii="Times New Roman" w:eastAsia="Times New Roman" w:hAnsi="Times New Roman" w:cs="Times New Roman"/>
          <w:iCs/>
          <w:sz w:val="28"/>
          <w:szCs w:val="28"/>
        </w:rPr>
        <w:t xml:space="preserve">and urge all citizens to observe this day with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awareness-raising and </w:t>
      </w:r>
      <w:r w:rsidR="006E1FA9">
        <w:rPr>
          <w:rFonts w:ascii="Times New Roman" w:eastAsia="Times New Roman" w:hAnsi="Times New Roman" w:cs="Times New Roman"/>
          <w:iCs/>
          <w:sz w:val="28"/>
          <w:szCs w:val="28"/>
        </w:rPr>
        <w:t xml:space="preserve">environmental health and stewardship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activities to create a healthier environment for our children</w:t>
      </w:r>
      <w:r w:rsidRPr="00A73BE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E0277C" w:rsidRPr="0080125B" w:rsidRDefault="00E0277C">
      <w:pPr>
        <w:tabs>
          <w:tab w:val="left" w:pos="-720"/>
        </w:tabs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0277C" w:rsidRPr="0080125B" w:rsidRDefault="00E0277C">
      <w:pPr>
        <w:tabs>
          <w:tab w:val="left" w:pos="-720"/>
        </w:tabs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0125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IN WITNESS WHEREOF</w:t>
      </w:r>
      <w:r w:rsidRPr="0080125B">
        <w:rPr>
          <w:rFonts w:ascii="Times New Roman" w:eastAsia="Times New Roman" w:hAnsi="Times New Roman" w:cs="Times New Roman"/>
          <w:iCs/>
          <w:sz w:val="28"/>
          <w:szCs w:val="28"/>
        </w:rPr>
        <w:t xml:space="preserve">, I have hereunto set my hand and caused the Great Seal of the State of </w:t>
      </w:r>
      <w:r w:rsidRPr="0080125B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StateName</w:t>
      </w:r>
      <w:r w:rsidRPr="0080125B">
        <w:rPr>
          <w:rFonts w:ascii="Times New Roman" w:eastAsia="Times New Roman" w:hAnsi="Times New Roman" w:cs="Times New Roman"/>
          <w:iCs/>
          <w:sz w:val="28"/>
          <w:szCs w:val="28"/>
        </w:rPr>
        <w:t xml:space="preserve"> to be affixed this </w:t>
      </w:r>
      <w:r w:rsidR="0080125B">
        <w:rPr>
          <w:rFonts w:ascii="Times New Roman" w:eastAsia="Times New Roman" w:hAnsi="Times New Roman" w:cs="Times New Roman"/>
          <w:iCs/>
          <w:sz w:val="28"/>
          <w:szCs w:val="28"/>
        </w:rPr>
        <w:t xml:space="preserve">______ </w:t>
      </w:r>
      <w:r w:rsidRPr="0080125B">
        <w:rPr>
          <w:rFonts w:ascii="Times New Roman" w:eastAsia="Times New Roman" w:hAnsi="Times New Roman" w:cs="Times New Roman"/>
          <w:iCs/>
          <w:sz w:val="28"/>
          <w:szCs w:val="28"/>
        </w:rPr>
        <w:t xml:space="preserve">day of </w:t>
      </w:r>
      <w:r w:rsidR="0080125B">
        <w:rPr>
          <w:rFonts w:ascii="Times New Roman" w:eastAsia="Times New Roman" w:hAnsi="Times New Roman" w:cs="Times New Roman"/>
          <w:iCs/>
          <w:sz w:val="28"/>
          <w:szCs w:val="28"/>
        </w:rPr>
        <w:t xml:space="preserve">_____, </w:t>
      </w:r>
      <w:r w:rsidR="005B4C3E">
        <w:rPr>
          <w:rFonts w:ascii="Times New Roman" w:eastAsia="Times New Roman" w:hAnsi="Times New Roman" w:cs="Times New Roman"/>
          <w:iCs/>
          <w:sz w:val="28"/>
          <w:szCs w:val="28"/>
        </w:rPr>
        <w:t>2020</w:t>
      </w:r>
      <w:r w:rsidRPr="0080125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E0277C" w:rsidRPr="0080125B" w:rsidRDefault="001A68AE">
      <w:pPr>
        <w:tabs>
          <w:tab w:val="left" w:pos="-720"/>
        </w:tabs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71755</wp:posOffset>
            </wp:positionV>
            <wp:extent cx="1574800" cy="1574800"/>
            <wp:effectExtent l="0" t="0" r="6350" b="6350"/>
            <wp:wrapNone/>
            <wp:docPr id="3" name="Picture 3" descr="CEH Day logo_No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H Day logo_NoD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25B" w:rsidRDefault="00E0277C">
      <w:pPr>
        <w:tabs>
          <w:tab w:val="left" w:pos="-720"/>
          <w:tab w:val="left" w:pos="5040"/>
          <w:tab w:val="right" w:pos="8730"/>
        </w:tabs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125B">
        <w:rPr>
          <w:rFonts w:ascii="Times New Roman" w:eastAsia="Times New Roman" w:hAnsi="Times New Roman" w:cs="Times New Roman"/>
          <w:iCs/>
          <w:sz w:val="28"/>
          <w:szCs w:val="28"/>
        </w:rPr>
        <w:tab/>
      </w:r>
    </w:p>
    <w:p w:rsidR="00E0277C" w:rsidRPr="0080125B" w:rsidRDefault="0080125B">
      <w:pPr>
        <w:tabs>
          <w:tab w:val="left" w:pos="-720"/>
          <w:tab w:val="left" w:pos="5040"/>
          <w:tab w:val="right" w:pos="8730"/>
        </w:tabs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E0277C" w:rsidRPr="0080125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 </w:t>
      </w:r>
      <w:r w:rsidR="00E0277C" w:rsidRPr="0080125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</w:p>
    <w:p w:rsidR="00E0277C" w:rsidRPr="0080125B" w:rsidRDefault="00E0277C">
      <w:pPr>
        <w:tabs>
          <w:tab w:val="left" w:pos="-720"/>
        </w:tabs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0125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80125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80125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80125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80125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80125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80125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80125B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Governor Name</w:t>
      </w:r>
    </w:p>
    <w:p w:rsidR="00E0277C" w:rsidRPr="0080125B" w:rsidRDefault="00E0277C" w:rsidP="00E0277C">
      <w:pPr>
        <w:tabs>
          <w:tab w:val="left" w:pos="-720"/>
        </w:tabs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125B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80125B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80125B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80125B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80125B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80125B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80125B">
        <w:rPr>
          <w:rFonts w:ascii="Times New Roman" w:eastAsia="Times New Roman" w:hAnsi="Times New Roman" w:cs="Times New Roman"/>
          <w:iCs/>
          <w:sz w:val="28"/>
          <w:szCs w:val="28"/>
        </w:rPr>
        <w:tab/>
        <w:t xml:space="preserve">Governor, State of </w:t>
      </w:r>
      <w:r w:rsidRPr="0080125B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StateName</w:t>
      </w:r>
    </w:p>
    <w:sectPr w:rsidR="00E0277C" w:rsidRPr="0080125B" w:rsidSect="006E1FA9"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4F275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76B4B"/>
    <w:rsid w:val="001A68AE"/>
    <w:rsid w:val="004A02FC"/>
    <w:rsid w:val="00572018"/>
    <w:rsid w:val="005B4C3E"/>
    <w:rsid w:val="006E1FA9"/>
    <w:rsid w:val="00736115"/>
    <w:rsid w:val="0080125B"/>
    <w:rsid w:val="0087028D"/>
    <w:rsid w:val="00A77B3E"/>
    <w:rsid w:val="00A9598A"/>
    <w:rsid w:val="00B6553B"/>
    <w:rsid w:val="00C87253"/>
    <w:rsid w:val="00CC74E7"/>
    <w:rsid w:val="00CD3983"/>
    <w:rsid w:val="00E0277C"/>
    <w:rsid w:val="00E637DB"/>
    <w:rsid w:val="00ED649E"/>
    <w:rsid w:val="00F6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F9046-E5F6-482C-9918-94DC6F38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eastAsia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1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6115"/>
    <w:rPr>
      <w:rFonts w:ascii="Lucida Grande" w:eastAsia="Courier New" w:hAnsi="Lucida Grande" w:cs="Lucida Grande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Proclamation</vt:lpstr>
    </vt:vector>
  </TitlesOfParts>
  <Company/>
  <LinksUpToDate>false</LinksUpToDate>
  <CharactersWithSpaces>1624</CharactersWithSpaces>
  <SharedDoc>false</SharedDoc>
  <HLinks>
    <vt:vector size="6" baseType="variant">
      <vt:variant>
        <vt:i4>7995433</vt:i4>
      </vt:variant>
      <vt:variant>
        <vt:i4>-1</vt:i4>
      </vt:variant>
      <vt:variant>
        <vt:i4>1027</vt:i4>
      </vt:variant>
      <vt:variant>
        <vt:i4>1</vt:i4>
      </vt:variant>
      <vt:variant>
        <vt:lpwstr>CEH Day logo_NoDate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Proclamation</dc:title>
  <dc:subject/>
  <dc:creator>Donovan Nichols</dc:creator>
  <cp:keywords/>
  <cp:lastModifiedBy>Shanita</cp:lastModifiedBy>
  <cp:revision>2</cp:revision>
  <cp:lastPrinted>2009-04-22T19:24:00Z</cp:lastPrinted>
  <dcterms:created xsi:type="dcterms:W3CDTF">2019-12-19T19:23:00Z</dcterms:created>
  <dcterms:modified xsi:type="dcterms:W3CDTF">2019-12-19T19:23:00Z</dcterms:modified>
</cp:coreProperties>
</file>